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24.12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23.02.2024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0412365400675006712420130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